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-1045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22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11 Сургутского судебного района города окружного значения Сургута Ханты-Мансийского автономного округа – Югры Ушкин Г.Н., находящийся по адресу: г. Сургут, ул. Гагарина, д.9,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Иванова Александра Александровича, </w:t>
      </w:r>
      <w:r>
        <w:rPr>
          <w:rStyle w:val="cat-UserDefinedgrp-23rplc-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4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Иванов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Иванова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</w:t>
      </w:r>
      <w:r>
        <w:rPr>
          <w:rFonts w:ascii="Times New Roman" w:eastAsia="Times New Roman" w:hAnsi="Times New Roman" w:cs="Times New Roman"/>
          <w:sz w:val="28"/>
          <w:szCs w:val="28"/>
        </w:rPr>
        <w:t>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Иванова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30786 от 25.03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непредставлении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налоговой 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>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Иванова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Иванова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Иванова Александра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«22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1045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8">
    <w:name w:val="cat-UserDefined grp-23 rplc-8"/>
    <w:basedOn w:val="DefaultParagraphFont"/>
  </w:style>
  <w:style w:type="character" w:customStyle="1" w:styleId="cat-UserDefinedgrp-24rplc-16">
    <w:name w:val="cat-UserDefined grp-24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